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FE" w:rsidRDefault="00A54DFE">
      <w:pPr>
        <w:rPr>
          <w:sz w:val="16"/>
          <w:szCs w:val="16"/>
        </w:rPr>
      </w:pPr>
    </w:p>
    <w:p w:rsidR="00A54DFE" w:rsidRDefault="00A54DFE">
      <w:pPr>
        <w:rPr>
          <w:sz w:val="16"/>
          <w:szCs w:val="16"/>
        </w:rPr>
      </w:pPr>
    </w:p>
    <w:p w:rsidR="00A54DFE" w:rsidRDefault="00A54DFE">
      <w:pPr>
        <w:rPr>
          <w:sz w:val="16"/>
          <w:szCs w:val="16"/>
        </w:rPr>
      </w:pPr>
    </w:p>
    <w:p w:rsidR="00A54DFE" w:rsidRPr="0089183E" w:rsidRDefault="00E0226D">
      <w:pPr>
        <w:rPr>
          <w:sz w:val="28"/>
          <w:szCs w:val="28"/>
        </w:rPr>
      </w:pPr>
      <w:r>
        <w:rPr>
          <w:rFonts w:ascii="Agency FB" w:eastAsia="Agency FB" w:hAnsi="Agency FB" w:cs="Agency FB"/>
          <w:b/>
          <w:bCs/>
          <w:color w:val="091D40"/>
          <w:sz w:val="16"/>
          <w:szCs w:val="16"/>
        </w:rPr>
        <w:t xml:space="preserve">   </w:t>
      </w:r>
    </w:p>
    <w:p w:rsidR="00A54DFE" w:rsidRPr="0033750B" w:rsidRDefault="00AA305F">
      <w:pPr>
        <w:spacing w:line="259" w:lineRule="auto"/>
        <w:rPr>
          <w:rFonts w:asciiTheme="minorHAnsi" w:eastAsia="Arial" w:hAnsiTheme="minorHAnsi" w:cs="Arial"/>
          <w:b/>
          <w:bCs/>
          <w:sz w:val="32"/>
          <w:szCs w:val="32"/>
        </w:rPr>
      </w:pPr>
      <w:r w:rsidRPr="0033750B">
        <w:rPr>
          <w:rFonts w:asciiTheme="minorHAnsi" w:eastAsia="Arial" w:hAnsiTheme="minorHAnsi" w:cs="Arial"/>
          <w:b/>
          <w:bCs/>
          <w:sz w:val="32"/>
          <w:szCs w:val="32"/>
          <w:u w:val="single"/>
        </w:rPr>
        <w:t xml:space="preserve">PUBLIC LAUNCH SITE </w:t>
      </w:r>
      <w:r w:rsidR="0059790A" w:rsidRPr="0033750B">
        <w:rPr>
          <w:rFonts w:asciiTheme="minorHAnsi" w:eastAsia="Arial" w:hAnsiTheme="minorHAnsi" w:cs="Arial"/>
          <w:b/>
          <w:bCs/>
          <w:sz w:val="32"/>
          <w:szCs w:val="32"/>
          <w:u w:val="single"/>
        </w:rPr>
        <w:t>COVID-</w:t>
      </w:r>
      <w:r w:rsidR="00E0226D" w:rsidRPr="0033750B">
        <w:rPr>
          <w:rFonts w:asciiTheme="minorHAnsi" w:eastAsia="Arial" w:hAnsiTheme="minorHAnsi" w:cs="Arial"/>
          <w:b/>
          <w:bCs/>
          <w:sz w:val="32"/>
          <w:szCs w:val="32"/>
          <w:u w:val="single"/>
        </w:rPr>
        <w:t>19 SCREENING</w:t>
      </w:r>
      <w:r w:rsidR="00370463">
        <w:rPr>
          <w:rFonts w:asciiTheme="minorHAnsi" w:eastAsia="Arial" w:hAnsiTheme="minorHAnsi" w:cs="Arial"/>
          <w:b/>
          <w:bCs/>
          <w:sz w:val="32"/>
          <w:szCs w:val="32"/>
          <w:u w:val="single"/>
        </w:rPr>
        <w:t xml:space="preserve"> FORM</w:t>
      </w:r>
    </w:p>
    <w:p w:rsidR="00AE66C0" w:rsidRPr="005130BE" w:rsidRDefault="00AE66C0">
      <w:pPr>
        <w:spacing w:line="259" w:lineRule="auto"/>
        <w:rPr>
          <w:rFonts w:asciiTheme="minorHAnsi" w:hAnsiTheme="minorHAnsi"/>
          <w:i/>
          <w:sz w:val="18"/>
          <w:szCs w:val="18"/>
        </w:rPr>
      </w:pPr>
      <w:r w:rsidRPr="005130BE">
        <w:rPr>
          <w:rFonts w:asciiTheme="minorHAnsi" w:eastAsia="Arial" w:hAnsiTheme="minorHAnsi" w:cs="Arial"/>
          <w:bCs/>
          <w:i/>
          <w:sz w:val="18"/>
          <w:szCs w:val="18"/>
        </w:rPr>
        <w:t>Version 1.0</w:t>
      </w:r>
      <w:r w:rsidR="00FF083B" w:rsidRPr="005130BE">
        <w:rPr>
          <w:rFonts w:asciiTheme="minorHAnsi" w:eastAsia="Arial" w:hAnsiTheme="minorHAnsi" w:cs="Arial"/>
          <w:bCs/>
          <w:i/>
          <w:sz w:val="18"/>
          <w:szCs w:val="18"/>
        </w:rPr>
        <w:t xml:space="preserve"> (template)</w:t>
      </w:r>
    </w:p>
    <w:p w:rsidR="00A54DFE" w:rsidRDefault="00E0226D">
      <w:pPr>
        <w:spacing w:line="259" w:lineRule="auto"/>
        <w:rPr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tbl>
      <w:tblPr>
        <w:tblW w:w="9074" w:type="dxa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9"/>
        <w:gridCol w:w="7195"/>
      </w:tblGrid>
      <w:tr w:rsidR="00A54DFE">
        <w:trPr>
          <w:trHeight w:val="461"/>
        </w:trPr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  <w:hideMark/>
          </w:tcPr>
          <w:p w:rsidR="00A54DFE" w:rsidRPr="0059790A" w:rsidRDefault="000E106A">
            <w:pPr>
              <w:spacing w:line="259" w:lineRule="auto"/>
              <w:ind w:left="2"/>
              <w:rPr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Full </w:t>
            </w:r>
            <w:r w:rsidR="00E0226D" w:rsidRPr="0059790A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Name: </w:t>
            </w:r>
          </w:p>
        </w:tc>
        <w:tc>
          <w:tcPr>
            <w:tcW w:w="7195" w:type="dxa"/>
            <w:tcBorders>
              <w:left w:val="single" w:sz="6" w:space="0" w:color="000000"/>
              <w:bottom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  <w:hideMark/>
          </w:tcPr>
          <w:p w:rsidR="00A54DFE" w:rsidRDefault="00E0226D">
            <w:pP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763E4">
        <w:trPr>
          <w:trHeight w:val="461"/>
        </w:trPr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</w:tcPr>
          <w:p w:rsidR="001763E4" w:rsidRPr="0059790A" w:rsidRDefault="001763E4">
            <w:pPr>
              <w:spacing w:line="259" w:lineRule="auto"/>
              <w:ind w:left="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Contact Number:</w:t>
            </w:r>
          </w:p>
        </w:tc>
        <w:tc>
          <w:tcPr>
            <w:tcW w:w="7195" w:type="dxa"/>
            <w:tcBorders>
              <w:left w:val="single" w:sz="6" w:space="0" w:color="000000"/>
              <w:bottom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</w:tcPr>
          <w:p w:rsidR="001763E4" w:rsidRDefault="001763E4">
            <w:pPr>
              <w:spacing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E106A">
        <w:trPr>
          <w:trHeight w:val="461"/>
        </w:trPr>
        <w:tc>
          <w:tcPr>
            <w:tcW w:w="1879" w:type="dxa"/>
            <w:tcBorders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</w:tcPr>
          <w:p w:rsidR="000E106A" w:rsidRDefault="000E106A">
            <w:pPr>
              <w:spacing w:line="259" w:lineRule="auto"/>
              <w:ind w:left="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Vessel Name:</w:t>
            </w:r>
          </w:p>
        </w:tc>
        <w:tc>
          <w:tcPr>
            <w:tcW w:w="7195" w:type="dxa"/>
            <w:tcBorders>
              <w:left w:val="single" w:sz="6" w:space="0" w:color="000000"/>
              <w:bottom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</w:tcPr>
          <w:p w:rsidR="000E106A" w:rsidRDefault="000E106A">
            <w:pPr>
              <w:spacing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A54DFE">
        <w:trPr>
          <w:trHeight w:val="422"/>
        </w:trPr>
        <w:tc>
          <w:tcPr>
            <w:tcW w:w="18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  <w:hideMark/>
          </w:tcPr>
          <w:p w:rsidR="00A54DFE" w:rsidRPr="0059790A" w:rsidRDefault="00E0226D">
            <w:pPr>
              <w:spacing w:line="259" w:lineRule="auto"/>
              <w:ind w:left="2"/>
              <w:rPr>
                <w:b/>
                <w:color w:val="000000"/>
                <w:sz w:val="18"/>
                <w:szCs w:val="18"/>
              </w:rPr>
            </w:pPr>
            <w:r w:rsidRPr="0059790A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Date: 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  <w:hideMark/>
          </w:tcPr>
          <w:p w:rsidR="00A54DFE" w:rsidRDefault="00E0226D">
            <w:pP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54DFE" w:rsidTr="00AA305F">
        <w:trPr>
          <w:trHeight w:val="425"/>
        </w:trPr>
        <w:tc>
          <w:tcPr>
            <w:tcW w:w="18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  <w:hideMark/>
          </w:tcPr>
          <w:p w:rsidR="00A54DFE" w:rsidRPr="0059790A" w:rsidRDefault="00E0226D">
            <w:pPr>
              <w:spacing w:line="259" w:lineRule="auto"/>
              <w:ind w:left="2"/>
              <w:rPr>
                <w:b/>
                <w:color w:val="000000"/>
                <w:sz w:val="18"/>
                <w:szCs w:val="18"/>
              </w:rPr>
            </w:pPr>
            <w:r w:rsidRPr="0059790A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Time: 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  <w:hideMark/>
          </w:tcPr>
          <w:p w:rsidR="00A54DFE" w:rsidRDefault="00E0226D">
            <w:pPr>
              <w:spacing w:line="259" w:lineRule="auto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A305F">
        <w:trPr>
          <w:trHeight w:val="425"/>
        </w:trPr>
        <w:tc>
          <w:tcPr>
            <w:tcW w:w="1879" w:type="dxa"/>
            <w:tcBorders>
              <w:top w:val="single" w:sz="6" w:space="0" w:color="000000"/>
              <w:right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</w:tcPr>
          <w:p w:rsidR="00AA305F" w:rsidRPr="0059790A" w:rsidRDefault="00AA305F">
            <w:pPr>
              <w:spacing w:line="259" w:lineRule="auto"/>
              <w:ind w:left="2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Launch Site:</w:t>
            </w:r>
          </w:p>
        </w:tc>
        <w:tc>
          <w:tcPr>
            <w:tcW w:w="7195" w:type="dxa"/>
            <w:tcBorders>
              <w:top w:val="single" w:sz="6" w:space="0" w:color="000000"/>
              <w:left w:val="single" w:sz="6" w:space="0" w:color="000000"/>
            </w:tcBorders>
            <w:tcMar>
              <w:top w:w="14" w:type="dxa"/>
              <w:left w:w="106" w:type="dxa"/>
              <w:bottom w:w="8" w:type="dxa"/>
              <w:right w:w="116" w:type="dxa"/>
            </w:tcMar>
          </w:tcPr>
          <w:p w:rsidR="00AA305F" w:rsidRDefault="00AA305F">
            <w:pPr>
              <w:spacing w:line="259" w:lineRule="auto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A54DFE" w:rsidRDefault="00E0226D" w:rsidP="00AA305F">
      <w:pPr>
        <w:spacing w:line="259" w:lineRule="auto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A54DFE" w:rsidRDefault="00E0226D" w:rsidP="00AA305F">
      <w:pPr>
        <w:spacing w:after="11" w:line="300" w:lineRule="auto"/>
        <w:jc w:val="both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I ____________________________</w:t>
      </w:r>
      <w:r w:rsidR="00032764">
        <w:rPr>
          <w:rFonts w:ascii="Calibri" w:eastAsia="Calibri" w:hAnsi="Calibri" w:cs="Calibri"/>
          <w:sz w:val="18"/>
          <w:szCs w:val="18"/>
        </w:rPr>
        <w:t>__________________________</w:t>
      </w:r>
      <w:r>
        <w:rPr>
          <w:rFonts w:ascii="Calibri" w:eastAsia="Calibri" w:hAnsi="Calibri" w:cs="Calibri"/>
          <w:sz w:val="18"/>
          <w:szCs w:val="18"/>
        </w:rPr>
        <w:t xml:space="preserve"> willingly agree to subject myself to the </w:t>
      </w:r>
      <w:r w:rsidR="0059790A">
        <w:rPr>
          <w:rFonts w:ascii="Calibri" w:eastAsia="Calibri" w:hAnsi="Calibri" w:cs="Calibri"/>
          <w:sz w:val="18"/>
          <w:szCs w:val="18"/>
        </w:rPr>
        <w:t xml:space="preserve">PUBLIC LAUNCH SITE </w:t>
      </w:r>
      <w:r>
        <w:rPr>
          <w:rFonts w:ascii="Calibri" w:eastAsia="Calibri" w:hAnsi="Calibri" w:cs="Calibri"/>
          <w:sz w:val="18"/>
          <w:szCs w:val="18"/>
        </w:rPr>
        <w:t xml:space="preserve">COVID-19 screening procedure. I confirm that the information below </w:t>
      </w:r>
      <w:r w:rsidR="0059790A">
        <w:rPr>
          <w:rFonts w:ascii="Calibri" w:eastAsia="Calibri" w:hAnsi="Calibri" w:cs="Calibri"/>
          <w:sz w:val="18"/>
          <w:szCs w:val="18"/>
        </w:rPr>
        <w:t>is</w:t>
      </w:r>
      <w:r>
        <w:rPr>
          <w:rFonts w:ascii="Calibri" w:eastAsia="Calibri" w:hAnsi="Calibri" w:cs="Calibri"/>
          <w:sz w:val="18"/>
          <w:szCs w:val="18"/>
        </w:rPr>
        <w:t xml:space="preserve"> correct, and the questions w</w:t>
      </w:r>
      <w:r w:rsidR="0059790A">
        <w:rPr>
          <w:rFonts w:ascii="Calibri" w:eastAsia="Calibri" w:hAnsi="Calibri" w:cs="Calibri"/>
          <w:sz w:val="18"/>
          <w:szCs w:val="18"/>
        </w:rPr>
        <w:t>ere</w:t>
      </w:r>
      <w:r>
        <w:rPr>
          <w:rFonts w:ascii="Calibri" w:eastAsia="Calibri" w:hAnsi="Calibri" w:cs="Calibri"/>
          <w:sz w:val="18"/>
          <w:szCs w:val="18"/>
        </w:rPr>
        <w:t xml:space="preserve"> answered honestly, and to the best of my knowledge.  </w:t>
      </w:r>
    </w:p>
    <w:p w:rsidR="00A54DFE" w:rsidRDefault="00E0226D">
      <w:pPr>
        <w:spacing w:after="22" w:line="259" w:lineRule="auto"/>
        <w:ind w:left="12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A54DFE" w:rsidRDefault="00E0226D">
      <w:pPr>
        <w:numPr>
          <w:ilvl w:val="0"/>
          <w:numId w:val="1"/>
        </w:numPr>
        <w:pBdr>
          <w:left w:val="none" w:sz="0" w:space="13" w:color="auto"/>
        </w:pBdr>
        <w:spacing w:after="113" w:line="266" w:lineRule="auto"/>
        <w:ind w:left="578" w:hanging="54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Temperature: __________ ˚C </w:t>
      </w:r>
    </w:p>
    <w:p w:rsidR="00A54DFE" w:rsidRDefault="00E0226D">
      <w:pPr>
        <w:numPr>
          <w:ilvl w:val="0"/>
          <w:numId w:val="1"/>
        </w:numPr>
        <w:pBdr>
          <w:left w:val="none" w:sz="0" w:space="13" w:color="auto"/>
        </w:pBdr>
        <w:spacing w:line="266" w:lineRule="auto"/>
        <w:ind w:left="578" w:hanging="54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Do you have any of the below mentioned symptoms: </w:t>
      </w:r>
    </w:p>
    <w:p w:rsidR="00A54DFE" w:rsidRDefault="00E0226D">
      <w:pPr>
        <w:numPr>
          <w:ilvl w:val="1"/>
          <w:numId w:val="1"/>
        </w:numPr>
        <w:spacing w:after="113" w:line="266" w:lineRule="auto"/>
        <w:ind w:left="92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Fever: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_______ (Y/N) </w:t>
      </w:r>
    </w:p>
    <w:p w:rsidR="00A54DFE" w:rsidRDefault="00E0226D">
      <w:pPr>
        <w:numPr>
          <w:ilvl w:val="1"/>
          <w:numId w:val="1"/>
        </w:numPr>
        <w:spacing w:after="113" w:line="266" w:lineRule="auto"/>
        <w:ind w:left="92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Tiredness: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_______ (Y/N) </w:t>
      </w:r>
    </w:p>
    <w:p w:rsidR="00A54DFE" w:rsidRDefault="00E0226D">
      <w:pPr>
        <w:numPr>
          <w:ilvl w:val="1"/>
          <w:numId w:val="1"/>
        </w:numPr>
        <w:spacing w:after="113" w:line="266" w:lineRule="auto"/>
        <w:ind w:left="92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Dry cough: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_______ (Y/N) </w:t>
      </w:r>
    </w:p>
    <w:p w:rsidR="00A54DFE" w:rsidRDefault="00E0226D">
      <w:pPr>
        <w:numPr>
          <w:ilvl w:val="1"/>
          <w:numId w:val="1"/>
        </w:numPr>
        <w:spacing w:after="113" w:line="266" w:lineRule="auto"/>
        <w:ind w:left="92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>Shortness of breath</w:t>
      </w:r>
      <w:r w:rsidR="00AA305F"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_______ (Y/N) </w:t>
      </w:r>
    </w:p>
    <w:p w:rsidR="00A54DFE" w:rsidRDefault="00E0226D">
      <w:pPr>
        <w:numPr>
          <w:ilvl w:val="1"/>
          <w:numId w:val="1"/>
        </w:numPr>
        <w:spacing w:after="113" w:line="266" w:lineRule="auto"/>
        <w:ind w:left="92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Aches and pains: 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_______ (Y/N) </w:t>
      </w:r>
    </w:p>
    <w:p w:rsidR="00A54DFE" w:rsidRDefault="00E0226D">
      <w:pPr>
        <w:numPr>
          <w:ilvl w:val="1"/>
          <w:numId w:val="1"/>
        </w:numPr>
        <w:spacing w:after="113" w:line="266" w:lineRule="auto"/>
        <w:ind w:left="92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Nasal congestion:  </w:t>
      </w:r>
      <w:r w:rsidR="00AA305F"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_______ (Y/N) </w:t>
      </w:r>
    </w:p>
    <w:p w:rsidR="00A54DFE" w:rsidRDefault="00E0226D">
      <w:pPr>
        <w:numPr>
          <w:ilvl w:val="1"/>
          <w:numId w:val="1"/>
        </w:numPr>
        <w:spacing w:after="113" w:line="266" w:lineRule="auto"/>
        <w:ind w:left="92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Runny nose: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_______ (Y/N) </w:t>
      </w:r>
    </w:p>
    <w:p w:rsidR="00A54DFE" w:rsidRDefault="00E0226D">
      <w:pPr>
        <w:numPr>
          <w:ilvl w:val="1"/>
          <w:numId w:val="1"/>
        </w:numPr>
        <w:spacing w:after="113" w:line="266" w:lineRule="auto"/>
        <w:ind w:left="92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Sore throat: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_______ (Y/N) </w:t>
      </w:r>
    </w:p>
    <w:p w:rsidR="00A54DFE" w:rsidRDefault="00E0226D">
      <w:pPr>
        <w:numPr>
          <w:ilvl w:val="1"/>
          <w:numId w:val="1"/>
        </w:numPr>
        <w:spacing w:after="113" w:line="266" w:lineRule="auto"/>
        <w:ind w:left="926"/>
        <w:jc w:val="both"/>
        <w:rPr>
          <w:rFonts w:ascii="Arial" w:eastAsia="Arial" w:hAnsi="Arial" w:cs="Arial"/>
        </w:rPr>
      </w:pPr>
      <w:proofErr w:type="spellStart"/>
      <w:r>
        <w:rPr>
          <w:rFonts w:ascii="Calibri" w:eastAsia="Calibri" w:hAnsi="Calibri" w:cs="Calibri"/>
          <w:sz w:val="18"/>
          <w:szCs w:val="18"/>
        </w:rPr>
        <w:t>Diarrhoea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Calibri" w:eastAsia="Calibri" w:hAnsi="Calibri" w:cs="Calibri"/>
          <w:sz w:val="18"/>
          <w:szCs w:val="18"/>
        </w:rPr>
        <w:t xml:space="preserve">_______ (Y/N) </w:t>
      </w:r>
    </w:p>
    <w:p w:rsidR="00A54DFE" w:rsidRDefault="00E0226D">
      <w:pPr>
        <w:numPr>
          <w:ilvl w:val="0"/>
          <w:numId w:val="1"/>
        </w:numPr>
        <w:pBdr>
          <w:left w:val="none" w:sz="0" w:space="13" w:color="auto"/>
        </w:pBdr>
        <w:spacing w:line="360" w:lineRule="auto"/>
        <w:ind w:left="578" w:hanging="54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Have you had any contact with any other person, in the last 14 days, who has been infected with COVID-19: __________ (Y/N) </w:t>
      </w:r>
    </w:p>
    <w:p w:rsidR="00A54DFE" w:rsidRDefault="00E0226D">
      <w:pPr>
        <w:numPr>
          <w:ilvl w:val="0"/>
          <w:numId w:val="1"/>
        </w:numPr>
        <w:pBdr>
          <w:left w:val="none" w:sz="0" w:space="13" w:color="auto"/>
        </w:pBdr>
        <w:spacing w:line="266" w:lineRule="auto"/>
        <w:ind w:left="578" w:hanging="54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>Do you understand and undertake to</w:t>
      </w:r>
      <w:r w:rsidR="0059790A"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A54DFE" w:rsidRDefault="00E0226D" w:rsidP="00AA305F">
      <w:pPr>
        <w:numPr>
          <w:ilvl w:val="1"/>
          <w:numId w:val="1"/>
        </w:numPr>
        <w:spacing w:after="113" w:line="266" w:lineRule="auto"/>
        <w:ind w:left="993" w:hanging="42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Wear a face mask at all times: _______ (Y/N) </w:t>
      </w:r>
    </w:p>
    <w:p w:rsidR="0059790A" w:rsidRPr="0059790A" w:rsidRDefault="00E0226D" w:rsidP="00AA305F">
      <w:pPr>
        <w:numPr>
          <w:ilvl w:val="1"/>
          <w:numId w:val="1"/>
        </w:numPr>
        <w:spacing w:line="360" w:lineRule="auto"/>
        <w:ind w:left="993" w:hanging="427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Frequently wash your hands as prescribed, and sanitize your hands:_______ (Y/N) </w:t>
      </w:r>
    </w:p>
    <w:p w:rsidR="00A54DFE" w:rsidRDefault="00E0226D" w:rsidP="00AA305F">
      <w:pPr>
        <w:numPr>
          <w:ilvl w:val="1"/>
          <w:numId w:val="1"/>
        </w:numPr>
        <w:spacing w:line="360" w:lineRule="auto"/>
        <w:ind w:left="993" w:hanging="42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>Maintain social</w:t>
      </w:r>
      <w:r w:rsidR="0059790A">
        <w:rPr>
          <w:rFonts w:ascii="Calibri" w:eastAsia="Calibri" w:hAnsi="Calibri" w:cs="Calibri"/>
          <w:sz w:val="18"/>
          <w:szCs w:val="18"/>
        </w:rPr>
        <w:t>/physical</w:t>
      </w:r>
      <w:r>
        <w:rPr>
          <w:rFonts w:ascii="Calibri" w:eastAsia="Calibri" w:hAnsi="Calibri" w:cs="Calibri"/>
          <w:sz w:val="18"/>
          <w:szCs w:val="18"/>
        </w:rPr>
        <w:t xml:space="preserve"> distancing of at least two meters: __________ (Y/N) </w:t>
      </w:r>
    </w:p>
    <w:p w:rsidR="00A54DFE" w:rsidRPr="0059790A" w:rsidRDefault="00E0226D" w:rsidP="00AA305F">
      <w:pPr>
        <w:numPr>
          <w:ilvl w:val="1"/>
          <w:numId w:val="1"/>
        </w:numPr>
        <w:spacing w:line="360" w:lineRule="auto"/>
        <w:ind w:left="993" w:hanging="426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Inform </w:t>
      </w:r>
      <w:r w:rsidR="00310289">
        <w:rPr>
          <w:rFonts w:ascii="Calibri" w:eastAsia="Calibri" w:hAnsi="Calibri" w:cs="Calibri"/>
          <w:sz w:val="18"/>
          <w:szCs w:val="18"/>
        </w:rPr>
        <w:t xml:space="preserve">the </w:t>
      </w:r>
      <w:r>
        <w:rPr>
          <w:rFonts w:ascii="Calibri" w:eastAsia="Calibri" w:hAnsi="Calibri" w:cs="Calibri"/>
          <w:sz w:val="18"/>
          <w:szCs w:val="18"/>
        </w:rPr>
        <w:t>COVID-19 O</w:t>
      </w:r>
      <w:r w:rsidR="00310289">
        <w:rPr>
          <w:rFonts w:ascii="Calibri" w:eastAsia="Calibri" w:hAnsi="Calibri" w:cs="Calibri"/>
          <w:sz w:val="18"/>
          <w:szCs w:val="18"/>
        </w:rPr>
        <w:t>fficer</w:t>
      </w:r>
      <w:r>
        <w:rPr>
          <w:rFonts w:ascii="Calibri" w:eastAsia="Calibri" w:hAnsi="Calibri" w:cs="Calibri"/>
          <w:sz w:val="18"/>
          <w:szCs w:val="18"/>
        </w:rPr>
        <w:t>/</w:t>
      </w:r>
      <w:r w:rsidR="00310289">
        <w:rPr>
          <w:rFonts w:ascii="Calibri" w:eastAsia="Calibri" w:hAnsi="Calibri" w:cs="Calibri"/>
          <w:sz w:val="18"/>
          <w:szCs w:val="18"/>
        </w:rPr>
        <w:t>Launch Site Controller</w:t>
      </w:r>
      <w:r>
        <w:rPr>
          <w:rFonts w:ascii="Calibri" w:eastAsia="Calibri" w:hAnsi="Calibri" w:cs="Calibri"/>
          <w:sz w:val="18"/>
          <w:szCs w:val="18"/>
        </w:rPr>
        <w:t xml:space="preserve"> as soon as any symptoms, as mentioned above, are present, or when you come into contact with any person who has tested positive for COVID-19: _______ (Y/N)</w:t>
      </w:r>
    </w:p>
    <w:p w:rsidR="0059790A" w:rsidRDefault="0059790A" w:rsidP="00AA305F">
      <w:pPr>
        <w:numPr>
          <w:ilvl w:val="1"/>
          <w:numId w:val="1"/>
        </w:numPr>
        <w:spacing w:line="360" w:lineRule="auto"/>
        <w:ind w:left="993" w:hanging="427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>Abide by any site rules set by the management body ____________ (Y/N)</w:t>
      </w:r>
    </w:p>
    <w:p w:rsidR="00A54DFE" w:rsidRDefault="00E0226D" w:rsidP="00AA305F">
      <w:pPr>
        <w:numPr>
          <w:ilvl w:val="1"/>
          <w:numId w:val="1"/>
        </w:numPr>
        <w:spacing w:after="113" w:line="360" w:lineRule="auto"/>
        <w:ind w:left="993" w:hanging="427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sz w:val="18"/>
          <w:szCs w:val="18"/>
        </w:rPr>
        <w:t xml:space="preserve">By my signature hereunder, I hereby confirm to be in good health and show no signs or symptoms as reflected above. </w:t>
      </w:r>
      <w:bookmarkStart w:id="0" w:name="_GoBack"/>
      <w:bookmarkEnd w:id="0"/>
    </w:p>
    <w:p w:rsidR="00A54DFE" w:rsidRDefault="00E0226D">
      <w:pPr>
        <w:spacing w:after="117" w:line="259" w:lineRule="auto"/>
        <w:ind w:left="1013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 </w:t>
      </w:r>
    </w:p>
    <w:p w:rsidR="00A54DFE" w:rsidRDefault="00E0226D">
      <w:pPr>
        <w:spacing w:line="360" w:lineRule="auto"/>
        <w:ind w:left="5528" w:right="4"/>
        <w:jc w:val="right"/>
        <w:rPr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________________________</w:t>
      </w:r>
      <w:r w:rsidRPr="002B5C2F">
        <w:rPr>
          <w:rFonts w:ascii="Calibri" w:eastAsia="Calibri" w:hAnsi="Calibri" w:cs="Calibri"/>
          <w:b/>
          <w:sz w:val="18"/>
          <w:szCs w:val="18"/>
        </w:rPr>
        <w:t xml:space="preserve"> Signature </w:t>
      </w:r>
    </w:p>
    <w:sectPr w:rsidR="00A54DFE">
      <w:footerReference w:type="default" r:id="rId8"/>
      <w:pgSz w:w="11906" w:h="16838"/>
      <w:pgMar w:top="0" w:right="1440" w:bottom="144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EB" w:rsidRDefault="00B040EB">
      <w:r>
        <w:separator/>
      </w:r>
    </w:p>
  </w:endnote>
  <w:endnote w:type="continuationSeparator" w:id="0">
    <w:p w:rsidR="00B040EB" w:rsidRDefault="00B0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DFE" w:rsidRDefault="00E0226D">
    <w:pPr>
      <w:jc w:val="center"/>
      <w:rPr>
        <w:sz w:val="18"/>
        <w:szCs w:val="18"/>
      </w:rPr>
    </w:pPr>
    <w:r>
      <w:rPr>
        <w:noProof/>
        <w:sz w:val="18"/>
        <w:szCs w:val="18"/>
        <w:lang w:val="en-ZA"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58420</wp:posOffset>
          </wp:positionV>
          <wp:extent cx="6581775" cy="9525"/>
          <wp:effectExtent l="0" t="0" r="0" b="0"/>
          <wp:wrapNone/>
          <wp:docPr id="100001" name="Picture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1775" cy="9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4DFE" w:rsidRDefault="0059790A">
    <w:pPr>
      <w:jc w:val="center"/>
      <w:rPr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PUBLIC </w:t>
    </w:r>
    <w:r w:rsidR="00E0226D">
      <w:rPr>
        <w:rFonts w:ascii="Calibri" w:eastAsia="Calibri" w:hAnsi="Calibri" w:cs="Calibri"/>
        <w:sz w:val="18"/>
        <w:szCs w:val="18"/>
      </w:rPr>
      <w:t>LAUNCH</w:t>
    </w:r>
    <w:r>
      <w:rPr>
        <w:rFonts w:ascii="Calibri" w:eastAsia="Calibri" w:hAnsi="Calibri" w:cs="Calibri"/>
        <w:sz w:val="18"/>
        <w:szCs w:val="18"/>
      </w:rPr>
      <w:t xml:space="preserve"> </w:t>
    </w:r>
    <w:r w:rsidR="003E3A0F">
      <w:rPr>
        <w:rFonts w:ascii="Calibri" w:eastAsia="Calibri" w:hAnsi="Calibri" w:cs="Calibri"/>
        <w:sz w:val="18"/>
        <w:szCs w:val="18"/>
      </w:rPr>
      <w:t xml:space="preserve">SITE </w:t>
    </w:r>
    <w:r w:rsidR="006D0BCD">
      <w:rPr>
        <w:rFonts w:ascii="Calibri" w:eastAsia="Calibri" w:hAnsi="Calibri" w:cs="Calibri"/>
        <w:sz w:val="18"/>
        <w:szCs w:val="18"/>
      </w:rPr>
      <w:t xml:space="preserve">COVID-19 </w:t>
    </w:r>
    <w:r w:rsidR="003E3A0F">
      <w:rPr>
        <w:rFonts w:ascii="Calibri" w:eastAsia="Calibri" w:hAnsi="Calibri" w:cs="Calibri"/>
        <w:sz w:val="18"/>
        <w:szCs w:val="18"/>
      </w:rPr>
      <w:t>SCREENING FORM</w:t>
    </w:r>
  </w:p>
  <w:p w:rsidR="00A54DFE" w:rsidRDefault="00A54DFE">
    <w:pPr>
      <w:rPr>
        <w:sz w:val="21"/>
        <w:szCs w:val="21"/>
      </w:rPr>
    </w:pPr>
  </w:p>
  <w:p w:rsidR="00A54DFE" w:rsidRDefault="00A54DFE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EB" w:rsidRDefault="00B040EB">
      <w:r>
        <w:separator/>
      </w:r>
    </w:p>
  </w:footnote>
  <w:footnote w:type="continuationSeparator" w:id="0">
    <w:p w:rsidR="00B040EB" w:rsidRDefault="00B04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94420F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Theme="minorHAnsi" w:hAnsiTheme="minorHAnsi" w:hint="default"/>
        <w:sz w:val="18"/>
        <w:szCs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FE"/>
    <w:rsid w:val="00032764"/>
    <w:rsid w:val="000B2785"/>
    <w:rsid w:val="000E106A"/>
    <w:rsid w:val="0010408D"/>
    <w:rsid w:val="001763E4"/>
    <w:rsid w:val="001810B6"/>
    <w:rsid w:val="002B5C2F"/>
    <w:rsid w:val="00310289"/>
    <w:rsid w:val="00310487"/>
    <w:rsid w:val="00330C59"/>
    <w:rsid w:val="0033750B"/>
    <w:rsid w:val="00370463"/>
    <w:rsid w:val="003E3A0F"/>
    <w:rsid w:val="005130BE"/>
    <w:rsid w:val="0059790A"/>
    <w:rsid w:val="00615107"/>
    <w:rsid w:val="006D0BCD"/>
    <w:rsid w:val="0089183E"/>
    <w:rsid w:val="009C007F"/>
    <w:rsid w:val="00A54DFE"/>
    <w:rsid w:val="00AA305F"/>
    <w:rsid w:val="00AA50A9"/>
    <w:rsid w:val="00AE66C0"/>
    <w:rsid w:val="00B040EB"/>
    <w:rsid w:val="00CA751F"/>
    <w:rsid w:val="00E0226D"/>
    <w:rsid w:val="00EE4FE4"/>
    <w:rsid w:val="00FF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0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9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9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9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9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Parak</dc:creator>
  <cp:lastModifiedBy>Omar Parak</cp:lastModifiedBy>
  <cp:revision>12</cp:revision>
  <dcterms:created xsi:type="dcterms:W3CDTF">2020-06-06T19:55:00Z</dcterms:created>
  <dcterms:modified xsi:type="dcterms:W3CDTF">2020-06-06T21:23:00Z</dcterms:modified>
</cp:coreProperties>
</file>