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E" w:rsidRPr="009E0E4F" w:rsidRDefault="00AA305F">
      <w:pPr>
        <w:spacing w:line="259" w:lineRule="auto"/>
        <w:rPr>
          <w:rFonts w:asciiTheme="minorHAnsi" w:eastAsia="Arial" w:hAnsiTheme="minorHAnsi" w:cs="Arial"/>
          <w:b/>
          <w:bCs/>
          <w:sz w:val="32"/>
          <w:szCs w:val="32"/>
          <w:u w:val="single"/>
        </w:rPr>
      </w:pPr>
      <w:r w:rsidRPr="009E0E4F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 xml:space="preserve">PUBLIC LAUNCH SITE </w:t>
      </w:r>
      <w:r w:rsidR="000179CF" w:rsidRPr="009E0E4F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>CONTACT TRACING REGISTER</w:t>
      </w:r>
    </w:p>
    <w:p w:rsidR="00AE66C0" w:rsidRPr="005130BE" w:rsidRDefault="00AE66C0">
      <w:pPr>
        <w:spacing w:line="259" w:lineRule="auto"/>
        <w:rPr>
          <w:rFonts w:asciiTheme="minorHAnsi" w:hAnsiTheme="minorHAnsi"/>
          <w:i/>
          <w:sz w:val="18"/>
          <w:szCs w:val="18"/>
        </w:rPr>
      </w:pPr>
      <w:r w:rsidRPr="005130BE">
        <w:rPr>
          <w:rFonts w:asciiTheme="minorHAnsi" w:eastAsia="Arial" w:hAnsiTheme="minorHAnsi" w:cs="Arial"/>
          <w:bCs/>
          <w:i/>
          <w:sz w:val="18"/>
          <w:szCs w:val="18"/>
        </w:rPr>
        <w:t>Version 1.0</w:t>
      </w:r>
      <w:r w:rsidR="00FF083B" w:rsidRPr="005130BE">
        <w:rPr>
          <w:rFonts w:asciiTheme="minorHAnsi" w:eastAsia="Arial" w:hAnsiTheme="minorHAnsi" w:cs="Arial"/>
          <w:bCs/>
          <w:i/>
          <w:sz w:val="18"/>
          <w:szCs w:val="18"/>
        </w:rPr>
        <w:t xml:space="preserve"> (template)</w:t>
      </w:r>
    </w:p>
    <w:p w:rsidR="003E0526" w:rsidRDefault="003E0526" w:rsidP="000179CF">
      <w:pPr>
        <w:spacing w:line="259" w:lineRule="auto"/>
        <w:rPr>
          <w:rFonts w:ascii="Calibri" w:eastAsia="Calibri" w:hAnsi="Calibri" w:cs="Calibri"/>
          <w:b/>
          <w:sz w:val="12"/>
          <w:szCs w:val="12"/>
        </w:rPr>
      </w:pPr>
    </w:p>
    <w:p w:rsidR="003E0526" w:rsidRDefault="003E0526" w:rsidP="000179CF">
      <w:pPr>
        <w:spacing w:line="259" w:lineRule="auto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2693"/>
        <w:gridCol w:w="2127"/>
      </w:tblGrid>
      <w:tr w:rsidR="003E0526" w:rsidTr="00E35D04">
        <w:tc>
          <w:tcPr>
            <w:tcW w:w="8755" w:type="dxa"/>
          </w:tcPr>
          <w:p w:rsidR="003E0526" w:rsidRPr="009E0E4F" w:rsidRDefault="003E0526" w:rsidP="003E052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Launch site name:</w:t>
            </w:r>
          </w:p>
          <w:p w:rsidR="00927573" w:rsidRPr="009E0E4F" w:rsidRDefault="00927573" w:rsidP="003E0526">
            <w:pPr>
              <w:spacing w:line="259" w:lineRule="auto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E0526" w:rsidRPr="009E0E4F" w:rsidRDefault="003E0526" w:rsidP="00927573">
            <w:pPr>
              <w:spacing w:line="259" w:lineRule="auto"/>
              <w:rPr>
                <w:rFonts w:asciiTheme="minorHAnsi" w:eastAsia="Calibri" w:hAnsiTheme="minorHAnsi" w:cs="Calibri"/>
                <w:b/>
              </w:rPr>
            </w:pPr>
            <w:r w:rsidRPr="009E0E4F">
              <w:rPr>
                <w:rFonts w:asciiTheme="minorHAnsi" w:hAnsiTheme="minorHAnsi"/>
                <w:b/>
              </w:rPr>
              <w:t xml:space="preserve">Date:     </w:t>
            </w:r>
            <w:r w:rsidR="00927573" w:rsidRPr="009E0E4F">
              <w:rPr>
                <w:rFonts w:asciiTheme="minorHAnsi" w:hAnsiTheme="minorHAnsi"/>
                <w:b/>
              </w:rPr>
              <w:t xml:space="preserve">     </w:t>
            </w:r>
            <w:r w:rsidRPr="009E0E4F">
              <w:rPr>
                <w:rFonts w:asciiTheme="minorHAnsi" w:hAnsiTheme="minorHAnsi"/>
                <w:b/>
              </w:rPr>
              <w:t xml:space="preserve">/       </w:t>
            </w:r>
            <w:r w:rsidR="00927573" w:rsidRPr="009E0E4F">
              <w:rPr>
                <w:rFonts w:asciiTheme="minorHAnsi" w:hAnsiTheme="minorHAnsi"/>
                <w:b/>
              </w:rPr>
              <w:t xml:space="preserve">   </w:t>
            </w:r>
            <w:r w:rsidRPr="009E0E4F">
              <w:rPr>
                <w:rFonts w:asciiTheme="minorHAnsi" w:hAnsiTheme="minorHAnsi"/>
                <w:b/>
              </w:rPr>
              <w:t>/20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E0526" w:rsidRPr="009E0E4F" w:rsidRDefault="003E0526" w:rsidP="000179CF">
            <w:pPr>
              <w:spacing w:line="259" w:lineRule="auto"/>
              <w:rPr>
                <w:rFonts w:asciiTheme="minorHAnsi" w:eastAsia="Calibri" w:hAnsiTheme="minorHAnsi" w:cs="Calibri"/>
                <w:b/>
              </w:rPr>
            </w:pPr>
            <w:r w:rsidRPr="009E0E4F">
              <w:rPr>
                <w:rFonts w:asciiTheme="minorHAnsi" w:hAnsiTheme="minorHAnsi"/>
                <w:b/>
              </w:rPr>
              <w:t>Sheet no:</w:t>
            </w:r>
          </w:p>
        </w:tc>
      </w:tr>
      <w:tr w:rsidR="00927573" w:rsidTr="00E35D04">
        <w:tc>
          <w:tcPr>
            <w:tcW w:w="8755" w:type="dxa"/>
          </w:tcPr>
          <w:p w:rsidR="00927573" w:rsidRPr="009E0E4F" w:rsidRDefault="00927573" w:rsidP="003E0526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Vessel name (as applicable):</w:t>
            </w:r>
          </w:p>
          <w:p w:rsidR="00927573" w:rsidRPr="009E0E4F" w:rsidRDefault="00927573" w:rsidP="003E0526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927573" w:rsidRPr="009E0E4F" w:rsidRDefault="00927573" w:rsidP="000179CF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E0526" w:rsidRDefault="003E0526" w:rsidP="000179CF">
      <w:pPr>
        <w:spacing w:line="259" w:lineRule="auto"/>
        <w:rPr>
          <w:rFonts w:ascii="Calibri" w:eastAsia="Calibri" w:hAnsi="Calibri" w:cs="Calibri"/>
          <w:b/>
          <w:sz w:val="12"/>
          <w:szCs w:val="12"/>
        </w:rPr>
      </w:pPr>
    </w:p>
    <w:p w:rsidR="003E0526" w:rsidRPr="00235938" w:rsidRDefault="003E0526" w:rsidP="000179CF">
      <w:pPr>
        <w:spacing w:line="259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3E0526" w:rsidRPr="00235938" w:rsidTr="00E35D04">
        <w:tc>
          <w:tcPr>
            <w:tcW w:w="13575" w:type="dxa"/>
            <w:shd w:val="clear" w:color="auto" w:fill="CCCC00"/>
          </w:tcPr>
          <w:p w:rsidR="003E0526" w:rsidRPr="009E0E4F" w:rsidRDefault="003E0526" w:rsidP="003E052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E0E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You should not enter </w:t>
            </w:r>
            <w:r w:rsidR="00066DE6" w:rsidRPr="009E0E4F">
              <w:rPr>
                <w:rFonts w:ascii="Calibri" w:eastAsia="Calibri" w:hAnsi="Calibri" w:cs="Calibri"/>
                <w:b/>
                <w:sz w:val="20"/>
                <w:szCs w:val="20"/>
              </w:rPr>
              <w:t>this</w:t>
            </w:r>
            <w:r w:rsidR="00EC5EE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launch </w:t>
            </w:r>
            <w:bookmarkStart w:id="0" w:name="_GoBack"/>
            <w:bookmarkEnd w:id="0"/>
            <w:r w:rsidR="00066DE6" w:rsidRPr="009E0E4F">
              <w:rPr>
                <w:rFonts w:ascii="Calibri" w:eastAsia="Calibri" w:hAnsi="Calibri" w:cs="Calibri"/>
                <w:b/>
                <w:sz w:val="20"/>
                <w:szCs w:val="20"/>
              </w:rPr>
              <w:t>site</w:t>
            </w:r>
            <w:r w:rsidRPr="009E0E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unless:</w:t>
            </w:r>
            <w:r w:rsidRPr="009E0E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E0526" w:rsidRPr="00235938" w:rsidRDefault="003E0526" w:rsidP="00066DE6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567" w:hanging="425"/>
              <w:rPr>
                <w:rFonts w:ascii="Calibri" w:eastAsia="Calibri" w:hAnsi="Calibri" w:cs="Calibri"/>
                <w:sz w:val="18"/>
                <w:szCs w:val="18"/>
              </w:rPr>
            </w:pPr>
            <w:r w:rsidRPr="00235938">
              <w:rPr>
                <w:rFonts w:ascii="Calibri" w:eastAsia="Calibri" w:hAnsi="Calibri" w:cs="Calibri"/>
                <w:sz w:val="18"/>
                <w:szCs w:val="18"/>
              </w:rPr>
              <w:t xml:space="preserve">You do not have any symptoms associated with COVID-19 (e.g. fever, cough, </w:t>
            </w:r>
            <w:proofErr w:type="gramStart"/>
            <w:r w:rsidRPr="00235938">
              <w:rPr>
                <w:rFonts w:ascii="Calibri" w:eastAsia="Calibri" w:hAnsi="Calibri" w:cs="Calibri"/>
                <w:sz w:val="18"/>
                <w:szCs w:val="18"/>
              </w:rPr>
              <w:t>sore</w:t>
            </w:r>
            <w:proofErr w:type="gramEnd"/>
            <w:r w:rsidRPr="00235938">
              <w:rPr>
                <w:rFonts w:ascii="Calibri" w:eastAsia="Calibri" w:hAnsi="Calibri" w:cs="Calibri"/>
                <w:sz w:val="18"/>
                <w:szCs w:val="18"/>
              </w:rPr>
              <w:t xml:space="preserve"> throat, shortness of breath, sneezing/runny nose or loss of sense of smell).</w:t>
            </w:r>
          </w:p>
          <w:p w:rsidR="00E35D04" w:rsidRPr="00235938" w:rsidRDefault="003E0526" w:rsidP="00E35D0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567" w:hanging="425"/>
              <w:rPr>
                <w:rFonts w:ascii="Calibri" w:eastAsia="Calibri" w:hAnsi="Calibri" w:cs="Calibri"/>
                <w:sz w:val="18"/>
                <w:szCs w:val="18"/>
              </w:rPr>
            </w:pPr>
            <w:r w:rsidRPr="00235938">
              <w:rPr>
                <w:rFonts w:ascii="Calibri" w:eastAsia="Calibri" w:hAnsi="Calibri" w:cs="Calibri"/>
                <w:sz w:val="18"/>
                <w:szCs w:val="18"/>
              </w:rPr>
              <w:t>You do not have COVID-19 nor are you awaiting the results from being tested for COVID-19.</w:t>
            </w:r>
          </w:p>
          <w:p w:rsidR="003E0526" w:rsidRPr="00235938" w:rsidRDefault="003E0526" w:rsidP="00E35D0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567" w:hanging="425"/>
              <w:rPr>
                <w:rFonts w:ascii="Calibri" w:eastAsia="Calibri" w:hAnsi="Calibri" w:cs="Calibri"/>
                <w:sz w:val="18"/>
                <w:szCs w:val="18"/>
              </w:rPr>
            </w:pPr>
            <w:r w:rsidRPr="00235938">
              <w:rPr>
                <w:rFonts w:ascii="Calibri" w:eastAsia="Calibri" w:hAnsi="Calibri" w:cs="Calibri"/>
                <w:sz w:val="18"/>
                <w:szCs w:val="18"/>
              </w:rPr>
              <w:t>You have not been in contact with any known or suspected cases of COVID-19 in the past 14 days.</w:t>
            </w:r>
          </w:p>
        </w:tc>
      </w:tr>
    </w:tbl>
    <w:p w:rsidR="003E0526" w:rsidRDefault="003E0526" w:rsidP="000179CF">
      <w:pPr>
        <w:spacing w:line="259" w:lineRule="auto"/>
        <w:rPr>
          <w:rFonts w:ascii="Calibri" w:eastAsia="Calibri" w:hAnsi="Calibri" w:cs="Calibri"/>
          <w:b/>
          <w:sz w:val="12"/>
          <w:szCs w:val="12"/>
        </w:rPr>
      </w:pPr>
    </w:p>
    <w:p w:rsidR="00E35D04" w:rsidRDefault="00E35D04" w:rsidP="000179CF">
      <w:pPr>
        <w:spacing w:line="259" w:lineRule="auto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260"/>
        <w:gridCol w:w="1276"/>
        <w:gridCol w:w="992"/>
        <w:gridCol w:w="930"/>
        <w:gridCol w:w="1560"/>
      </w:tblGrid>
      <w:tr w:rsidR="00E35D04" w:rsidRPr="00AF4A9D" w:rsidTr="00E35D04">
        <w:tc>
          <w:tcPr>
            <w:tcW w:w="2518" w:type="dxa"/>
            <w:tcBorders>
              <w:right w:val="single" w:sz="4" w:space="0" w:color="auto"/>
            </w:tcBorders>
            <w:shd w:val="clear" w:color="auto" w:fill="002060"/>
          </w:tcPr>
          <w:p w:rsidR="00AF4A9D" w:rsidRDefault="00AF4A9D" w:rsidP="000179C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Full Name</w:t>
            </w:r>
          </w:p>
          <w:p w:rsidR="00113E29" w:rsidRPr="00113E29" w:rsidRDefault="00113E29" w:rsidP="000179CF">
            <w:pPr>
              <w:spacing w:line="259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13E29">
              <w:rPr>
                <w:rFonts w:asciiTheme="minorHAnsi" w:hAnsiTheme="minorHAnsi"/>
                <w:b/>
                <w:i/>
                <w:sz w:val="16"/>
                <w:szCs w:val="16"/>
              </w:rPr>
              <w:t>* (insert asterisk for Skipper)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AF4A9D" w:rsidRPr="009E0E4F" w:rsidRDefault="00AF4A9D" w:rsidP="00AF4A9D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Phone and Email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AF4A9D" w:rsidRPr="009E0E4F" w:rsidRDefault="00AF4A9D" w:rsidP="000179C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Physical Address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AF4A9D" w:rsidRPr="009E0E4F" w:rsidRDefault="00AF4A9D" w:rsidP="000179C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235938" w:rsidRPr="009E0E4F" w:rsidRDefault="00AF4A9D" w:rsidP="00AF4A9D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E0E4F"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</w:p>
          <w:p w:rsidR="00AF4A9D" w:rsidRPr="009E0E4F" w:rsidRDefault="00AF4A9D" w:rsidP="00AF4A9D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AF4A9D" w:rsidRPr="00235938" w:rsidRDefault="00235938" w:rsidP="00AF4A9D">
            <w:pPr>
              <w:spacing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E0E4F"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  <w:r w:rsidR="00AF4A9D" w:rsidRPr="009E0E4F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002060"/>
          </w:tcPr>
          <w:p w:rsidR="00AF4A9D" w:rsidRPr="009E0E4F" w:rsidRDefault="00AF4A9D" w:rsidP="000179CF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9E0E4F">
              <w:rPr>
                <w:rFonts w:asciiTheme="minorHAnsi" w:hAnsiTheme="minorHAnsi"/>
                <w:b/>
              </w:rPr>
              <w:t>Signature</w:t>
            </w: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Pr="009E0E4F" w:rsidRDefault="00AF4A9D" w:rsidP="009E0E4F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0E4F">
              <w:rPr>
                <w:sz w:val="20"/>
                <w:szCs w:val="20"/>
              </w:rPr>
              <w:t xml:space="preserve">   </w:t>
            </w:r>
            <w:r w:rsidR="00302780" w:rsidRPr="009E0E4F">
              <w:rPr>
                <w:sz w:val="20"/>
                <w:szCs w:val="20"/>
              </w:rPr>
              <w:t xml:space="preserve"> </w:t>
            </w:r>
            <w:r w:rsidR="00E35D04" w:rsidRPr="009E0E4F">
              <w:rPr>
                <w:sz w:val="20"/>
                <w:szCs w:val="20"/>
              </w:rPr>
              <w:t xml:space="preserve"> </w:t>
            </w:r>
            <w:r w:rsidR="009E0E4F">
              <w:rPr>
                <w:sz w:val="20"/>
                <w:szCs w:val="20"/>
              </w:rPr>
              <w:t xml:space="preserve"> </w:t>
            </w:r>
            <w:r w:rsidRPr="009E0E4F">
              <w:rPr>
                <w:rFonts w:asciiTheme="minorHAnsi" w:hAnsiTheme="minorHAnsi"/>
                <w:sz w:val="20"/>
                <w:szCs w:val="20"/>
              </w:rPr>
              <w:t xml:space="preserve">/    </w:t>
            </w:r>
            <w:r w:rsidR="00E35D04" w:rsidRPr="009E0E4F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9E0E4F">
              <w:rPr>
                <w:rFonts w:asciiTheme="minorHAnsi" w:hAnsiTheme="minorHAnsi"/>
                <w:sz w:val="20"/>
                <w:szCs w:val="20"/>
              </w:rPr>
              <w:t>/20</w:t>
            </w: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E35D04" w:rsidTr="00E35D04">
        <w:tc>
          <w:tcPr>
            <w:tcW w:w="2518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675260" w:rsidRDefault="00675260" w:rsidP="000179CF">
            <w:pPr>
              <w:spacing w:line="259" w:lineRule="auto"/>
              <w:rPr>
                <w:sz w:val="18"/>
                <w:szCs w:val="18"/>
              </w:rPr>
            </w:pPr>
          </w:p>
          <w:p w:rsidR="00927573" w:rsidRDefault="00927573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4A9D" w:rsidRDefault="00AF4A9D" w:rsidP="000179CF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AF4A9D" w:rsidRDefault="00AF4A9D" w:rsidP="000179CF">
      <w:pPr>
        <w:spacing w:line="259" w:lineRule="auto"/>
        <w:rPr>
          <w:sz w:val="18"/>
          <w:szCs w:val="18"/>
        </w:rPr>
      </w:pPr>
    </w:p>
    <w:sectPr w:rsidR="00AF4A9D" w:rsidSect="00E35D04">
      <w:footerReference w:type="default" r:id="rId8"/>
      <w:pgSz w:w="16838" w:h="11906" w:orient="landscape"/>
      <w:pgMar w:top="851" w:right="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2" w:rsidRDefault="00976702">
      <w:r>
        <w:separator/>
      </w:r>
    </w:p>
  </w:endnote>
  <w:endnote w:type="continuationSeparator" w:id="0">
    <w:p w:rsidR="00976702" w:rsidRDefault="009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FE" w:rsidRPr="00E35D04" w:rsidRDefault="00E35D04" w:rsidP="00E35D04">
    <w:pPr>
      <w:jc w:val="center"/>
      <w:rPr>
        <w:rFonts w:asciiTheme="minorHAnsi" w:hAnsiTheme="minorHAnsi"/>
        <w:sz w:val="18"/>
        <w:szCs w:val="18"/>
      </w:rPr>
    </w:pPr>
    <w:r w:rsidRPr="00E35D04">
      <w:rPr>
        <w:rFonts w:asciiTheme="minorHAnsi" w:hAnsiTheme="minorHAnsi"/>
        <w:sz w:val="18"/>
        <w:szCs w:val="18"/>
      </w:rPr>
      <w:t>PUBLIC LAUNCH SITE CONTACT TRACING REGISTER</w:t>
    </w:r>
  </w:p>
  <w:p w:rsidR="00A54DFE" w:rsidRDefault="00A54DFE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2" w:rsidRDefault="00976702">
      <w:r>
        <w:separator/>
      </w:r>
    </w:p>
  </w:footnote>
  <w:footnote w:type="continuationSeparator" w:id="0">
    <w:p w:rsidR="00976702" w:rsidRDefault="009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D0F7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06219"/>
    <w:multiLevelType w:val="hybridMultilevel"/>
    <w:tmpl w:val="997EF2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E"/>
    <w:rsid w:val="000179CF"/>
    <w:rsid w:val="00066DE6"/>
    <w:rsid w:val="00113E29"/>
    <w:rsid w:val="00120A9D"/>
    <w:rsid w:val="001810B6"/>
    <w:rsid w:val="00235938"/>
    <w:rsid w:val="00240F90"/>
    <w:rsid w:val="00302780"/>
    <w:rsid w:val="003E0526"/>
    <w:rsid w:val="003E3A0F"/>
    <w:rsid w:val="005130BE"/>
    <w:rsid w:val="0059790A"/>
    <w:rsid w:val="00675260"/>
    <w:rsid w:val="00927573"/>
    <w:rsid w:val="00976702"/>
    <w:rsid w:val="009C007F"/>
    <w:rsid w:val="009E0E4F"/>
    <w:rsid w:val="00A54DFE"/>
    <w:rsid w:val="00AA305F"/>
    <w:rsid w:val="00AE66C0"/>
    <w:rsid w:val="00AF4A9D"/>
    <w:rsid w:val="00B05451"/>
    <w:rsid w:val="00E0226D"/>
    <w:rsid w:val="00E35D04"/>
    <w:rsid w:val="00EC5EE1"/>
    <w:rsid w:val="00F613BA"/>
    <w:rsid w:val="00F77714"/>
    <w:rsid w:val="00FE5A6C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A"/>
    <w:rPr>
      <w:sz w:val="24"/>
      <w:szCs w:val="24"/>
    </w:rPr>
  </w:style>
  <w:style w:type="table" w:styleId="TableGrid">
    <w:name w:val="Table Grid"/>
    <w:basedOn w:val="TableNormal"/>
    <w:uiPriority w:val="59"/>
    <w:rsid w:val="00AF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A"/>
    <w:rPr>
      <w:sz w:val="24"/>
      <w:szCs w:val="24"/>
    </w:rPr>
  </w:style>
  <w:style w:type="table" w:styleId="TableGrid">
    <w:name w:val="Table Grid"/>
    <w:basedOn w:val="TableNormal"/>
    <w:uiPriority w:val="59"/>
    <w:rsid w:val="00AF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Parak</dc:creator>
  <cp:lastModifiedBy>Omar Parak</cp:lastModifiedBy>
  <cp:revision>15</cp:revision>
  <cp:lastPrinted>2020-06-06T21:39:00Z</cp:lastPrinted>
  <dcterms:created xsi:type="dcterms:W3CDTF">2020-06-06T19:53:00Z</dcterms:created>
  <dcterms:modified xsi:type="dcterms:W3CDTF">2020-06-06T21:39:00Z</dcterms:modified>
</cp:coreProperties>
</file>